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7728744752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Кодирову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Акмалхожу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Акрамовичу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</w:rPr>
        <w:t>402430762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3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Кодирову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Акмалхожу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Акрамовичу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Акмалхож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Акрамович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«Микрокредитная компания М БУЛАК»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микрозайма (займа)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1202-402068-02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2rplc-13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7rplc-14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7rplc-1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1362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Sumgrp-9rplc-6">
    <w:name w:val="cat-Sum grp-9 rplc-6"/>
    <w:basedOn w:val="DefaultParagraphFont"/>
  </w:style>
  <w:style w:type="character" w:customStyle="1" w:styleId="cat-Dategrp-2rplc-7">
    <w:name w:val="cat-Date grp-2 rplc-7"/>
    <w:basedOn w:val="DefaultParagraphFont"/>
  </w:style>
  <w:style w:type="character" w:customStyle="1" w:styleId="cat-Dategrp-3rplc-8">
    <w:name w:val="cat-Date grp-3 rplc-8"/>
    <w:basedOn w:val="DefaultParagraphFont"/>
  </w:style>
  <w:style w:type="character" w:customStyle="1" w:styleId="cat-Sumgrp-10rplc-9">
    <w:name w:val="cat-Sum grp-10 rplc-9"/>
    <w:basedOn w:val="DefaultParagraphFont"/>
  </w:style>
  <w:style w:type="character" w:customStyle="1" w:styleId="cat-Dategrp-4rplc-10">
    <w:name w:val="cat-Date grp-4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FIOgrp-7rplc-15">
    <w:name w:val="cat-FIO grp-7 rplc-15"/>
    <w:basedOn w:val="DefaultParagraphFont"/>
  </w:style>
  <w:style w:type="character" w:customStyle="1" w:styleId="cat-Dategrp-1rplc-16">
    <w:name w:val="cat-Date grp-1 rplc-16"/>
    <w:basedOn w:val="DefaultParagraphFont"/>
  </w:style>
  <w:style w:type="character" w:customStyle="1" w:styleId="cat-FIOgrp-8rplc-17">
    <w:name w:val="cat-FIO grp-8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